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6E0CF914" w:rsidR="009815C7" w:rsidRPr="007B0071" w:rsidRDefault="006276AE" w:rsidP="00373F3E">
      <w:pPr>
        <w:spacing w:after="0" w:line="240" w:lineRule="auto"/>
        <w:jc w:val="center"/>
        <w:rPr>
          <w:rFonts w:ascii="Sylfaen" w:hAnsi="Sylfaen" w:cs="Sylfaen"/>
          <w:b/>
          <w:lang w:val="ka-GE"/>
        </w:rPr>
      </w:pPr>
      <w:r>
        <w:rPr>
          <w:rFonts w:ascii="Sylfaen" w:hAnsi="Sylfaen" w:cs="Sylfaen"/>
          <w:b/>
          <w:lang w:val="ka-GE"/>
        </w:rPr>
        <w:t>ატენის ქუჩის N18-ში არსებული</w:t>
      </w:r>
      <w:r w:rsidR="006005A1" w:rsidRPr="006005A1">
        <w:rPr>
          <w:rFonts w:ascii="Sylfaen" w:hAnsi="Sylfaen" w:cs="Sylfaen"/>
          <w:b/>
          <w:lang w:val="ka-GE"/>
        </w:rPr>
        <w:t xml:space="preserve"> წყალარინების</w:t>
      </w:r>
      <w:r w:rsidR="002D1C7E">
        <w:rPr>
          <w:rFonts w:ascii="Sylfaen" w:hAnsi="Sylfaen" w:cs="Sylfaen"/>
          <w:b/>
          <w:lang w:val="ka-GE"/>
        </w:rPr>
        <w:t xml:space="preserve"> ქსელ</w:t>
      </w:r>
      <w:r w:rsidR="006005A1" w:rsidRPr="006005A1">
        <w:rPr>
          <w:rFonts w:ascii="Sylfaen" w:hAnsi="Sylfaen" w:cs="Sylfaen"/>
          <w:b/>
          <w:lang w:val="ka-GE"/>
        </w:rPr>
        <w:t xml:space="preserve">ის </w:t>
      </w:r>
      <w:r w:rsidR="00F94013" w:rsidRPr="00F94013">
        <w:rPr>
          <w:rFonts w:ascii="Sylfaen" w:hAnsi="Sylfaen" w:cs="Sylfaen"/>
          <w:b/>
          <w:lang w:val="ka-GE"/>
        </w:rPr>
        <w:t xml:space="preserve">რეაბილიტაციის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E89BDB1"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6276AE" w:rsidRPr="006276AE">
        <w:rPr>
          <w:rFonts w:ascii="Sylfaen" w:hAnsi="Sylfaen" w:cs="Sylfaen"/>
          <w:lang w:val="ka-GE"/>
        </w:rPr>
        <w:t xml:space="preserve">ატენის ქუჩის N18-ში არსებული წყალარინების ქსელის რეაბილიტაციის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522C8F93" w:rsidR="00DB5C8D" w:rsidRPr="006005A1" w:rsidRDefault="006276AE" w:rsidP="00696A50">
      <w:pPr>
        <w:spacing w:after="0" w:line="240" w:lineRule="auto"/>
        <w:jc w:val="both"/>
        <w:rPr>
          <w:rFonts w:ascii="Sylfaen" w:hAnsi="Sylfaen" w:cs="Sylfaen"/>
          <w:lang w:val="ka-GE"/>
        </w:rPr>
      </w:pPr>
      <w:r w:rsidRPr="006276AE">
        <w:rPr>
          <w:rFonts w:ascii="Sylfaen" w:hAnsi="Sylfaen" w:cs="Sylfaen"/>
          <w:lang w:val="ka-GE"/>
        </w:rPr>
        <w:t xml:space="preserve">ატენის ქუჩის N18-ში არსებული წყალარინების ქსელის რეაბილიტაციის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03B8817"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6005A1">
        <w:rPr>
          <w:rFonts w:ascii="Sylfaen" w:hAnsi="Sylfaen"/>
          <w:lang w:val="ka-GE"/>
        </w:rPr>
        <w:t>ვაკე-საბურთალოს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lastRenderedPageBreak/>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19D24455"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1C438E">
        <w:rPr>
          <w:rFonts w:ascii="Sylfaen" w:hAnsi="Sylfaen" w:cs="Sylfaen"/>
          <w:b/>
          <w:sz w:val="20"/>
          <w:szCs w:val="20"/>
          <w:lang w:val="ka-GE"/>
        </w:rPr>
        <w:t>19</w:t>
      </w:r>
      <w:r w:rsidR="00D60632">
        <w:rPr>
          <w:rFonts w:ascii="Sylfaen" w:hAnsi="Sylfaen" w:cs="Sylfaen"/>
          <w:b/>
          <w:sz w:val="20"/>
          <w:szCs w:val="20"/>
          <w:lang w:val="ka-GE"/>
        </w:rPr>
        <w:t xml:space="preserve"> მაისი,</w:t>
      </w:r>
      <w:r w:rsidR="006005A1">
        <w:rPr>
          <w:rFonts w:ascii="Sylfaen" w:hAnsi="Sylfaen" w:cs="Sylfaen"/>
          <w:b/>
          <w:sz w:val="20"/>
          <w:szCs w:val="20"/>
          <w:lang w:val="ka-GE"/>
        </w:rPr>
        <w:t xml:space="preserve"> 16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bookmarkStart w:id="1" w:name="_GoBack"/>
      <w:bookmarkEnd w:id="1"/>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3AD62" w14:textId="77777777" w:rsidR="00A554A3" w:rsidRDefault="00A554A3" w:rsidP="007902EA">
      <w:pPr>
        <w:spacing w:after="0" w:line="240" w:lineRule="auto"/>
      </w:pPr>
      <w:r>
        <w:separator/>
      </w:r>
    </w:p>
  </w:endnote>
  <w:endnote w:type="continuationSeparator" w:id="0">
    <w:p w14:paraId="0D42DF53" w14:textId="77777777" w:rsidR="00A554A3" w:rsidRDefault="00A554A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005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2000500000000000000"/>
    <w:charset w:val="00"/>
    <w:family w:val="auto"/>
    <w:pitch w:val="variable"/>
    <w:sig w:usb0="00000087" w:usb1="00000000" w:usb2="00000000" w:usb3="00000000" w:csb0="0000001B"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6640"/>
      <w:docPartObj>
        <w:docPartGallery w:val="Page Numbers (Bottom of Page)"/>
        <w:docPartUnique/>
      </w:docPartObj>
    </w:sdtPr>
    <w:sdtEndPr/>
    <w:sdtContent>
      <w:p w14:paraId="78573FCC" w14:textId="302A9222" w:rsidR="004A3BD8" w:rsidRDefault="004A3BD8">
        <w:pPr>
          <w:pStyle w:val="Footer"/>
          <w:jc w:val="right"/>
        </w:pPr>
        <w:r>
          <w:fldChar w:fldCharType="begin"/>
        </w:r>
        <w:r>
          <w:instrText xml:space="preserve"> PAGE   \* MERGEFORMAT </w:instrText>
        </w:r>
        <w:r>
          <w:fldChar w:fldCharType="separate"/>
        </w:r>
        <w:r w:rsidR="001C438E">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1DBF4" w14:textId="77777777" w:rsidR="00A554A3" w:rsidRDefault="00A554A3" w:rsidP="007902EA">
      <w:pPr>
        <w:spacing w:after="0" w:line="240" w:lineRule="auto"/>
      </w:pPr>
      <w:r>
        <w:separator/>
      </w:r>
    </w:p>
  </w:footnote>
  <w:footnote w:type="continuationSeparator" w:id="0">
    <w:p w14:paraId="670B7A53" w14:textId="77777777" w:rsidR="00A554A3" w:rsidRDefault="00A554A3"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5771B"/>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3459"/>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438E"/>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3563C"/>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4A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0632"/>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veshapidze@gwp.g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tenders.ge" TargetMode="External"/><Relationship Id="rId10"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216EF-2A5D-CC4B-9E9E-9BCA87DA6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1702</TotalTime>
  <Pages>6</Pages>
  <Words>1082</Words>
  <Characters>6173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259</cp:revision>
  <cp:lastPrinted>2015-07-27T06:36:00Z</cp:lastPrinted>
  <dcterms:created xsi:type="dcterms:W3CDTF">2017-02-28T15:04:00Z</dcterms:created>
  <dcterms:modified xsi:type="dcterms:W3CDTF">2021-05-14T11:35:00Z</dcterms:modified>
</cp:coreProperties>
</file>